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DC" w:rsidRDefault="00253CDC" w:rsidP="00253CDC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</w:rPr>
        <w:t xml:space="preserve">Załącznik nr </w:t>
      </w:r>
      <w:r>
        <w:rPr>
          <w:rFonts w:ascii="Arial" w:hAnsi="Arial" w:cs="Arial"/>
          <w:color w:val="000000"/>
          <w:sz w:val="22"/>
          <w:highlight w:val="white"/>
        </w:rPr>
        <w:t>1</w:t>
      </w:r>
    </w:p>
    <w:p w:rsidR="00253CDC" w:rsidRDefault="00253CDC" w:rsidP="00253CDC">
      <w:pPr>
        <w:widowControl w:val="0"/>
        <w:tabs>
          <w:tab w:val="left" w:pos="708"/>
        </w:tabs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SPW.272.47.2015</w:t>
      </w:r>
    </w:p>
    <w:p w:rsidR="00253CDC" w:rsidRPr="00090348" w:rsidRDefault="00253CDC" w:rsidP="00253CDC"/>
    <w:p w:rsidR="00253CDC" w:rsidRPr="003E6043" w:rsidRDefault="00253CDC" w:rsidP="00253CDC">
      <w:pPr>
        <w:jc w:val="center"/>
        <w:rPr>
          <w:rFonts w:ascii="Arial" w:hAnsi="Arial" w:cs="Arial"/>
          <w:b/>
          <w:sz w:val="22"/>
          <w:szCs w:val="22"/>
        </w:rPr>
      </w:pPr>
      <w:r w:rsidRPr="003E6043">
        <w:rPr>
          <w:rFonts w:ascii="Arial" w:hAnsi="Arial" w:cs="Arial"/>
          <w:b/>
          <w:sz w:val="22"/>
          <w:szCs w:val="22"/>
        </w:rPr>
        <w:t>OFERTA</w:t>
      </w:r>
    </w:p>
    <w:p w:rsidR="00253CDC" w:rsidRPr="003E6043" w:rsidRDefault="00253CDC" w:rsidP="00253CDC">
      <w:pPr>
        <w:jc w:val="right"/>
        <w:rPr>
          <w:rFonts w:ascii="Arial" w:hAnsi="Arial" w:cs="Arial"/>
          <w:sz w:val="22"/>
          <w:szCs w:val="22"/>
        </w:rPr>
      </w:pPr>
    </w:p>
    <w:p w:rsidR="00253CDC" w:rsidRPr="003E6043" w:rsidRDefault="00253CDC" w:rsidP="00253CDC">
      <w:pPr>
        <w:spacing w:line="276" w:lineRule="auto"/>
        <w:jc w:val="right"/>
        <w:rPr>
          <w:rFonts w:ascii="Arial" w:hAnsi="Arial" w:cs="Arial"/>
          <w:sz w:val="22"/>
          <w:szCs w:val="22"/>
          <w:u w:val="single"/>
        </w:rPr>
      </w:pPr>
      <w:r w:rsidRPr="003E6043">
        <w:rPr>
          <w:rFonts w:ascii="Arial" w:hAnsi="Arial" w:cs="Arial"/>
          <w:sz w:val="22"/>
          <w:szCs w:val="22"/>
          <w:u w:val="single"/>
        </w:rPr>
        <w:t>Zamawiający:</w:t>
      </w:r>
    </w:p>
    <w:p w:rsidR="00253CDC" w:rsidRPr="003E6043" w:rsidRDefault="00253CDC" w:rsidP="00253CDC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E6043">
        <w:rPr>
          <w:rFonts w:ascii="Arial" w:hAnsi="Arial" w:cs="Arial"/>
          <w:b/>
          <w:sz w:val="22"/>
          <w:szCs w:val="22"/>
        </w:rPr>
        <w:t>Powiat Wołomiński</w:t>
      </w:r>
    </w:p>
    <w:p w:rsidR="00253CDC" w:rsidRPr="003E6043" w:rsidRDefault="00253CDC" w:rsidP="00253CDC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E6043">
        <w:rPr>
          <w:rFonts w:ascii="Arial" w:hAnsi="Arial" w:cs="Arial"/>
          <w:b/>
          <w:sz w:val="22"/>
          <w:szCs w:val="22"/>
        </w:rPr>
        <w:t>ul. Prądzyńskiego 3</w:t>
      </w:r>
    </w:p>
    <w:p w:rsidR="00253CDC" w:rsidRPr="003E6043" w:rsidRDefault="00253CDC" w:rsidP="00253CDC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E6043">
        <w:rPr>
          <w:rFonts w:ascii="Arial" w:hAnsi="Arial" w:cs="Arial"/>
          <w:b/>
          <w:sz w:val="22"/>
          <w:szCs w:val="22"/>
        </w:rPr>
        <w:t xml:space="preserve">05-200 Wołomin </w:t>
      </w:r>
    </w:p>
    <w:p w:rsidR="00253CDC" w:rsidRPr="003E6043" w:rsidRDefault="00253CDC" w:rsidP="00253CDC">
      <w:pPr>
        <w:jc w:val="right"/>
        <w:rPr>
          <w:rFonts w:ascii="Arial" w:hAnsi="Arial" w:cs="Arial"/>
          <w:sz w:val="22"/>
          <w:szCs w:val="22"/>
        </w:rPr>
      </w:pPr>
    </w:p>
    <w:p w:rsidR="00253CDC" w:rsidRPr="003E6043" w:rsidRDefault="00253CDC" w:rsidP="00253CDC">
      <w:pPr>
        <w:jc w:val="right"/>
        <w:rPr>
          <w:rFonts w:ascii="Arial" w:hAnsi="Arial" w:cs="Arial"/>
          <w:sz w:val="22"/>
          <w:szCs w:val="22"/>
        </w:rPr>
      </w:pPr>
    </w:p>
    <w:p w:rsidR="00253CDC" w:rsidRPr="003E6043" w:rsidRDefault="00253CDC" w:rsidP="00253CDC">
      <w:pPr>
        <w:jc w:val="right"/>
        <w:rPr>
          <w:rFonts w:ascii="Arial" w:hAnsi="Arial" w:cs="Arial"/>
          <w:sz w:val="22"/>
          <w:szCs w:val="22"/>
        </w:rPr>
      </w:pPr>
    </w:p>
    <w:p w:rsidR="00253CDC" w:rsidRPr="003E6043" w:rsidRDefault="00253CDC" w:rsidP="00253CDC">
      <w:pPr>
        <w:jc w:val="right"/>
        <w:rPr>
          <w:rFonts w:ascii="Arial" w:hAnsi="Arial" w:cs="Arial"/>
          <w:sz w:val="22"/>
          <w:szCs w:val="22"/>
        </w:rPr>
      </w:pPr>
    </w:p>
    <w:p w:rsidR="00253CDC" w:rsidRPr="003E6043" w:rsidRDefault="00253CDC" w:rsidP="00253CDC">
      <w:pPr>
        <w:jc w:val="both"/>
        <w:rPr>
          <w:rFonts w:ascii="Arial" w:hAnsi="Arial" w:cs="Arial"/>
          <w:sz w:val="22"/>
          <w:szCs w:val="22"/>
        </w:rPr>
      </w:pPr>
      <w:r w:rsidRPr="003E6043">
        <w:rPr>
          <w:rFonts w:ascii="Arial" w:hAnsi="Arial" w:cs="Arial"/>
          <w:sz w:val="22"/>
          <w:szCs w:val="22"/>
        </w:rPr>
        <w:t>Nawiązując do ogłoszenia o zamówieniu w postępowaniu prowadzonym w trybie przetargu nieograniczonego na:</w:t>
      </w:r>
    </w:p>
    <w:p w:rsidR="00253CDC" w:rsidRPr="003E6043" w:rsidRDefault="00253CDC" w:rsidP="00253CDC">
      <w:pPr>
        <w:jc w:val="both"/>
        <w:rPr>
          <w:rFonts w:ascii="Arial" w:hAnsi="Arial" w:cs="Arial"/>
          <w:sz w:val="22"/>
          <w:szCs w:val="22"/>
        </w:rPr>
      </w:pPr>
    </w:p>
    <w:p w:rsidR="00253CDC" w:rsidRPr="003E6043" w:rsidRDefault="00253CDC" w:rsidP="00253CDC">
      <w:pPr>
        <w:pStyle w:val="Tekstpodstawowy"/>
        <w:jc w:val="center"/>
        <w:rPr>
          <w:rFonts w:cs="Arial"/>
          <w:b w:val="0"/>
          <w:sz w:val="22"/>
          <w:szCs w:val="22"/>
          <w:u w:val="single"/>
        </w:rPr>
      </w:pPr>
      <w:r w:rsidRPr="003E6043">
        <w:rPr>
          <w:rFonts w:cs="Arial"/>
          <w:sz w:val="22"/>
          <w:szCs w:val="22"/>
        </w:rPr>
        <w:t>„dostawę nowego samochodu dostawczo brygadowego/skrzynia z wywrotem o DMC do 3500kg posiadającego polisę ubezpieczeniową OC, AC + KR, NNW, Auto Pomoc na okres 12 miesięcy”</w:t>
      </w:r>
    </w:p>
    <w:p w:rsidR="00253CDC" w:rsidRPr="003E6043" w:rsidRDefault="00253CDC" w:rsidP="00253CDC">
      <w:pPr>
        <w:jc w:val="both"/>
        <w:rPr>
          <w:rFonts w:ascii="Arial" w:hAnsi="Arial" w:cs="Arial"/>
          <w:sz w:val="22"/>
          <w:szCs w:val="22"/>
        </w:rPr>
      </w:pPr>
    </w:p>
    <w:p w:rsidR="00253CDC" w:rsidRPr="003E6043" w:rsidRDefault="00253CDC" w:rsidP="00253CDC">
      <w:pPr>
        <w:jc w:val="both"/>
        <w:rPr>
          <w:rFonts w:ascii="Arial" w:hAnsi="Arial" w:cs="Arial"/>
          <w:sz w:val="22"/>
          <w:szCs w:val="22"/>
        </w:rPr>
      </w:pPr>
    </w:p>
    <w:p w:rsidR="00253CDC" w:rsidRPr="003E6043" w:rsidRDefault="00253CDC" w:rsidP="00253CDC">
      <w:pPr>
        <w:spacing w:line="360" w:lineRule="auto"/>
        <w:rPr>
          <w:rFonts w:ascii="Arial" w:hAnsi="Arial" w:cs="Arial"/>
          <w:sz w:val="22"/>
          <w:szCs w:val="22"/>
        </w:rPr>
      </w:pPr>
      <w:r w:rsidRPr="003E6043">
        <w:rPr>
          <w:rFonts w:ascii="Arial" w:hAnsi="Arial" w:cs="Arial"/>
          <w:sz w:val="22"/>
          <w:szCs w:val="22"/>
        </w:rPr>
        <w:t>My niżej podpisani:.......................................................................................................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Pr="003E60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Pr="003E6043">
        <w:rPr>
          <w:rFonts w:ascii="Arial" w:hAnsi="Arial" w:cs="Arial"/>
          <w:sz w:val="22"/>
          <w:szCs w:val="22"/>
        </w:rPr>
        <w:t>działający w imieniu i na rzecz...............................................................................................................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  <w:r w:rsidRPr="003E60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253CDC" w:rsidRPr="003E6043" w:rsidRDefault="00253CDC" w:rsidP="00253CDC">
      <w:pPr>
        <w:spacing w:line="360" w:lineRule="auto"/>
        <w:rPr>
          <w:rFonts w:ascii="Arial" w:hAnsi="Arial" w:cs="Arial"/>
          <w:sz w:val="22"/>
          <w:szCs w:val="22"/>
        </w:rPr>
      </w:pPr>
      <w:r w:rsidRPr="003E60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3E6043">
        <w:rPr>
          <w:rFonts w:ascii="Arial" w:hAnsi="Arial" w:cs="Arial"/>
          <w:sz w:val="22"/>
          <w:szCs w:val="22"/>
        </w:rPr>
        <w:t>(należy podać pełną nazwę Wykonawcy i adres)</w:t>
      </w:r>
    </w:p>
    <w:p w:rsidR="00253CDC" w:rsidRPr="003E6043" w:rsidRDefault="00253CDC" w:rsidP="00253CDC">
      <w:pPr>
        <w:jc w:val="both"/>
        <w:rPr>
          <w:rFonts w:ascii="Arial" w:hAnsi="Arial" w:cs="Arial"/>
          <w:sz w:val="22"/>
          <w:szCs w:val="22"/>
        </w:rPr>
      </w:pPr>
    </w:p>
    <w:p w:rsidR="00253CDC" w:rsidRPr="003E6043" w:rsidRDefault="00253CDC" w:rsidP="00253CDC">
      <w:pPr>
        <w:jc w:val="both"/>
        <w:rPr>
          <w:rFonts w:ascii="Arial" w:hAnsi="Arial" w:cs="Arial"/>
          <w:sz w:val="22"/>
          <w:szCs w:val="22"/>
        </w:rPr>
      </w:pPr>
      <w:r w:rsidRPr="003E6043">
        <w:rPr>
          <w:rFonts w:ascii="Arial" w:hAnsi="Arial" w:cs="Arial"/>
          <w:sz w:val="22"/>
          <w:szCs w:val="22"/>
        </w:rPr>
        <w:t>tel.: …………….. fax: ……………………. e-mail: ………………………………………</w:t>
      </w:r>
    </w:p>
    <w:p w:rsidR="00253CDC" w:rsidRPr="003E6043" w:rsidRDefault="00253CDC" w:rsidP="00253CDC">
      <w:pPr>
        <w:jc w:val="both"/>
        <w:rPr>
          <w:rFonts w:ascii="Arial" w:hAnsi="Arial" w:cs="Arial"/>
          <w:sz w:val="22"/>
          <w:szCs w:val="22"/>
        </w:rPr>
      </w:pPr>
    </w:p>
    <w:p w:rsidR="00253CDC" w:rsidRPr="003E6043" w:rsidRDefault="00253CDC" w:rsidP="00253CDC">
      <w:pPr>
        <w:pStyle w:val="Tekstpodstawowy"/>
        <w:rPr>
          <w:rFonts w:cs="Arial"/>
          <w:sz w:val="22"/>
          <w:szCs w:val="22"/>
        </w:rPr>
      </w:pPr>
    </w:p>
    <w:p w:rsidR="00253CDC" w:rsidRPr="003E6043" w:rsidRDefault="00253CDC" w:rsidP="00253CDC">
      <w:pPr>
        <w:pStyle w:val="Tekstpodstawowy"/>
        <w:numPr>
          <w:ilvl w:val="0"/>
          <w:numId w:val="5"/>
        </w:numPr>
        <w:tabs>
          <w:tab w:val="clear" w:pos="360"/>
          <w:tab w:val="num" w:pos="426"/>
        </w:tabs>
        <w:suppressAutoHyphens/>
        <w:ind w:left="426" w:hanging="426"/>
        <w:rPr>
          <w:rFonts w:cs="Arial"/>
          <w:sz w:val="22"/>
          <w:szCs w:val="22"/>
        </w:rPr>
      </w:pPr>
      <w:r w:rsidRPr="003E6043">
        <w:rPr>
          <w:rFonts w:cs="Arial"/>
          <w:sz w:val="22"/>
          <w:szCs w:val="22"/>
        </w:rPr>
        <w:t>Oferujemy realizację powyższego przedmiotu zamówienia zgodnie z zapisem SIWZ</w:t>
      </w:r>
    </w:p>
    <w:p w:rsidR="00253CDC" w:rsidRPr="003E6043" w:rsidRDefault="00253CDC" w:rsidP="00253CDC">
      <w:pPr>
        <w:pStyle w:val="Tekstpodstawowy"/>
        <w:numPr>
          <w:ilvl w:val="0"/>
          <w:numId w:val="6"/>
        </w:numPr>
        <w:suppressAutoHyphens/>
        <w:rPr>
          <w:rFonts w:cs="Arial"/>
          <w:sz w:val="22"/>
          <w:szCs w:val="22"/>
        </w:rPr>
      </w:pPr>
      <w:r w:rsidRPr="003E6043">
        <w:rPr>
          <w:rFonts w:cs="Arial"/>
          <w:sz w:val="22"/>
          <w:szCs w:val="22"/>
        </w:rPr>
        <w:t xml:space="preserve">za kwotę: .................................................................................. PLN netto, kwota podatku VAT wynosi ....................................... PLN. </w:t>
      </w:r>
      <w:r w:rsidRPr="003E6043">
        <w:rPr>
          <w:rFonts w:cs="Arial"/>
          <w:sz w:val="22"/>
          <w:szCs w:val="22"/>
        </w:rPr>
        <w:br/>
        <w:t>Wartość …………………………………………………………………...PLN brutto słownie..............................................................................................</w:t>
      </w:r>
      <w:r>
        <w:rPr>
          <w:rFonts w:cs="Arial"/>
          <w:sz w:val="22"/>
          <w:szCs w:val="22"/>
        </w:rPr>
        <w:t>.............................</w:t>
      </w:r>
    </w:p>
    <w:p w:rsidR="00253CDC" w:rsidRPr="003E6043" w:rsidRDefault="00253CDC" w:rsidP="00253CDC">
      <w:pPr>
        <w:pStyle w:val="Zwykytekst1"/>
        <w:numPr>
          <w:ilvl w:val="0"/>
          <w:numId w:val="6"/>
        </w:numPr>
        <w:spacing w:before="180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3E6043">
        <w:rPr>
          <w:rFonts w:ascii="Arial" w:hAnsi="Arial" w:cs="Arial"/>
          <w:color w:val="000000"/>
          <w:sz w:val="22"/>
          <w:szCs w:val="22"/>
        </w:rPr>
        <w:t>Emisja CO</w:t>
      </w:r>
      <w:r w:rsidRPr="003E6043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3E6043">
        <w:rPr>
          <w:rFonts w:ascii="Arial" w:hAnsi="Arial" w:cs="Arial"/>
          <w:color w:val="000000"/>
          <w:sz w:val="22"/>
          <w:szCs w:val="22"/>
        </w:rPr>
        <w:t>: …………………..</w:t>
      </w:r>
    </w:p>
    <w:p w:rsidR="00253CDC" w:rsidRPr="003E6043" w:rsidRDefault="00253CDC" w:rsidP="00253CDC">
      <w:pPr>
        <w:pStyle w:val="Akapitzlist"/>
        <w:numPr>
          <w:ilvl w:val="0"/>
          <w:numId w:val="2"/>
        </w:numPr>
        <w:suppressAutoHyphens w:val="0"/>
        <w:ind w:left="644"/>
        <w:rPr>
          <w:rFonts w:ascii="Arial" w:hAnsi="Arial" w:cs="Arial"/>
          <w:b/>
          <w:sz w:val="22"/>
          <w:szCs w:val="22"/>
        </w:rPr>
      </w:pPr>
      <w:r w:rsidRPr="003E6043">
        <w:rPr>
          <w:rFonts w:ascii="Arial" w:hAnsi="Arial" w:cs="Arial"/>
          <w:color w:val="000000"/>
          <w:sz w:val="22"/>
          <w:szCs w:val="22"/>
        </w:rPr>
        <w:t>Okres udzielonej gwarancji na silnik i podzespoły wynosi: ……………… (nie mniej niż 2 lata i nie więcej niż lat 5</w:t>
      </w:r>
      <w:r w:rsidRPr="003E6043">
        <w:rPr>
          <w:rFonts w:ascii="Arial" w:hAnsi="Arial" w:cs="Arial"/>
          <w:b/>
          <w:sz w:val="22"/>
          <w:szCs w:val="22"/>
        </w:rPr>
        <w:t xml:space="preserve"> </w:t>
      </w:r>
      <w:r w:rsidRPr="003E6043">
        <w:rPr>
          <w:rFonts w:ascii="Arial" w:hAnsi="Arial" w:cs="Arial"/>
          <w:sz w:val="22"/>
          <w:szCs w:val="22"/>
        </w:rPr>
        <w:t>na lakier: /nie mniej niż 3 lata /</w:t>
      </w:r>
      <w:r w:rsidRPr="003E6043">
        <w:rPr>
          <w:rFonts w:ascii="Arial" w:hAnsi="Arial" w:cs="Arial"/>
          <w:b/>
          <w:sz w:val="22"/>
          <w:szCs w:val="22"/>
        </w:rPr>
        <w:t xml:space="preserve"> ……………………..</w:t>
      </w:r>
    </w:p>
    <w:p w:rsidR="00253CDC" w:rsidRPr="003E6043" w:rsidRDefault="00253CDC" w:rsidP="00253CDC">
      <w:pPr>
        <w:pStyle w:val="Akapitzlist"/>
        <w:numPr>
          <w:ilvl w:val="0"/>
          <w:numId w:val="2"/>
        </w:numPr>
        <w:suppressAutoHyphens w:val="0"/>
        <w:ind w:left="644"/>
        <w:rPr>
          <w:rFonts w:ascii="Arial" w:hAnsi="Arial" w:cs="Arial"/>
          <w:sz w:val="22"/>
          <w:szCs w:val="22"/>
        </w:rPr>
      </w:pPr>
      <w:r w:rsidRPr="003E6043">
        <w:rPr>
          <w:rFonts w:ascii="Arial" w:hAnsi="Arial" w:cs="Arial"/>
          <w:sz w:val="22"/>
          <w:szCs w:val="22"/>
        </w:rPr>
        <w:t xml:space="preserve">na perforację nadwozia: /nie mniej niż 5 lat /........................... </w:t>
      </w:r>
    </w:p>
    <w:p w:rsidR="00253CDC" w:rsidRPr="003E6043" w:rsidRDefault="00253CDC" w:rsidP="00253CDC">
      <w:pPr>
        <w:pStyle w:val="Zwykytekst1"/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53CDC" w:rsidRPr="003E6043" w:rsidRDefault="00253CDC" w:rsidP="00253CDC">
      <w:pPr>
        <w:pStyle w:val="Zwykytekst1"/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E6043">
        <w:rPr>
          <w:rFonts w:ascii="Arial" w:hAnsi="Arial" w:cs="Arial"/>
          <w:bCs/>
          <w:color w:val="000000"/>
          <w:sz w:val="22"/>
          <w:szCs w:val="22"/>
        </w:rPr>
        <w:t>Oświadczamy, że dostarczymy samochód marki ……………..………………………..……………         typ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E6043">
        <w:rPr>
          <w:rFonts w:ascii="Arial" w:hAnsi="Arial" w:cs="Arial"/>
          <w:bCs/>
          <w:color w:val="000000"/>
          <w:sz w:val="22"/>
          <w:szCs w:val="22"/>
        </w:rPr>
        <w:t>……</w:t>
      </w:r>
      <w:r>
        <w:rPr>
          <w:rFonts w:ascii="Arial" w:hAnsi="Arial" w:cs="Arial"/>
          <w:bCs/>
          <w:color w:val="000000"/>
          <w:sz w:val="22"/>
          <w:szCs w:val="22"/>
        </w:rPr>
        <w:t>………..</w:t>
      </w:r>
      <w:r w:rsidRPr="003E6043">
        <w:rPr>
          <w:rFonts w:ascii="Arial" w:hAnsi="Arial" w:cs="Arial"/>
          <w:bCs/>
          <w:color w:val="000000"/>
          <w:sz w:val="22"/>
          <w:szCs w:val="22"/>
        </w:rPr>
        <w:t>…………..</w:t>
      </w:r>
    </w:p>
    <w:p w:rsidR="00253CDC" w:rsidRPr="003E6043" w:rsidRDefault="00253CDC" w:rsidP="00253CDC">
      <w:pPr>
        <w:pStyle w:val="Zwykytekst1"/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53CDC" w:rsidRPr="003E6043" w:rsidRDefault="00253CDC" w:rsidP="00253CDC">
      <w:pPr>
        <w:pStyle w:val="Zwykytekst1"/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E6043">
        <w:rPr>
          <w:rFonts w:ascii="Arial" w:hAnsi="Arial" w:cs="Arial"/>
          <w:color w:val="000000"/>
          <w:sz w:val="22"/>
          <w:szCs w:val="22"/>
        </w:rPr>
        <w:t>Oświadczamy, że w</w:t>
      </w:r>
      <w:r>
        <w:rPr>
          <w:rFonts w:ascii="Arial" w:hAnsi="Arial" w:cs="Arial"/>
          <w:color w:val="000000"/>
          <w:sz w:val="22"/>
          <w:szCs w:val="22"/>
        </w:rPr>
        <w:t xml:space="preserve">ykonamy zamówienie w terminie </w:t>
      </w:r>
      <w:r w:rsidRPr="00253CDC">
        <w:rPr>
          <w:rFonts w:ascii="Arial" w:hAnsi="Arial" w:cs="Arial"/>
          <w:color w:val="FF0000"/>
          <w:sz w:val="22"/>
          <w:szCs w:val="22"/>
        </w:rPr>
        <w:t>60</w:t>
      </w:r>
      <w:r w:rsidRPr="00253CDC">
        <w:rPr>
          <w:rFonts w:ascii="Arial" w:hAnsi="Arial" w:cs="Arial"/>
          <w:color w:val="FF0000"/>
          <w:sz w:val="22"/>
          <w:szCs w:val="22"/>
        </w:rPr>
        <w:t xml:space="preserve"> dni </w:t>
      </w:r>
      <w:r w:rsidRPr="003E6043">
        <w:rPr>
          <w:rFonts w:ascii="Arial" w:hAnsi="Arial" w:cs="Arial"/>
          <w:color w:val="000000"/>
          <w:sz w:val="22"/>
          <w:szCs w:val="22"/>
        </w:rPr>
        <w:t>od daty podpisania umowy.</w:t>
      </w:r>
    </w:p>
    <w:p w:rsidR="00253CDC" w:rsidRPr="003E6043" w:rsidRDefault="00253CDC" w:rsidP="00253CDC">
      <w:pPr>
        <w:pStyle w:val="Zwykytekst1"/>
        <w:numPr>
          <w:ilvl w:val="0"/>
          <w:numId w:val="4"/>
        </w:num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6043">
        <w:rPr>
          <w:rFonts w:ascii="Arial" w:hAnsi="Arial" w:cs="Arial"/>
          <w:sz w:val="22"/>
          <w:szCs w:val="22"/>
        </w:rPr>
        <w:lastRenderedPageBreak/>
        <w:t>Oświadczamy, że zapoznaliśmy się ze specyfikacją istotnych warunków zamówienia , nie wnosimy do jej treści zastrzeżeń  i uznajemy się za związanych określonymi w niej postanowieniami i zasadami postępowania.</w:t>
      </w:r>
    </w:p>
    <w:p w:rsidR="00253CDC" w:rsidRPr="003E6043" w:rsidRDefault="00253CDC" w:rsidP="00253CDC">
      <w:pPr>
        <w:numPr>
          <w:ilvl w:val="0"/>
          <w:numId w:val="3"/>
        </w:numPr>
        <w:tabs>
          <w:tab w:val="left" w:leader="dot" w:pos="9072"/>
        </w:tabs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 w:rsidRPr="003E6043">
        <w:rPr>
          <w:rFonts w:ascii="Arial" w:hAnsi="Arial" w:cs="Arial"/>
          <w:sz w:val="22"/>
          <w:szCs w:val="22"/>
        </w:rPr>
        <w:t xml:space="preserve">Oświadczamy, że zapoznaliśmy się z istotnymi postanowieniami umowy, która stanowi załącznik do specyfikacji. Zobowiązujemy się w przypadku wyboru naszej oferty do zawarcia umowy na określonych w niej warunkach, w miejscu i terminie wyznaczonym przez Zamawiającego. </w:t>
      </w:r>
    </w:p>
    <w:p w:rsidR="00253CDC" w:rsidRPr="003E6043" w:rsidRDefault="00253CDC" w:rsidP="00253CDC">
      <w:pPr>
        <w:numPr>
          <w:ilvl w:val="0"/>
          <w:numId w:val="3"/>
        </w:numPr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 w:rsidRPr="003E6043">
        <w:rPr>
          <w:rFonts w:ascii="Arial" w:hAnsi="Arial" w:cs="Arial"/>
          <w:sz w:val="22"/>
          <w:szCs w:val="22"/>
        </w:rPr>
        <w:t>Uważamy się za związanych niniejszą ofertą na czas od upływu terminu składania ofert.</w:t>
      </w:r>
    </w:p>
    <w:p w:rsidR="00253CDC" w:rsidRPr="003E6043" w:rsidRDefault="00253CDC" w:rsidP="00253CDC">
      <w:pPr>
        <w:numPr>
          <w:ilvl w:val="0"/>
          <w:numId w:val="3"/>
        </w:numPr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 w:rsidRPr="003E6043">
        <w:rPr>
          <w:rFonts w:ascii="Arial" w:hAnsi="Arial" w:cs="Arial"/>
          <w:bCs/>
          <w:sz w:val="22"/>
          <w:szCs w:val="22"/>
        </w:rPr>
        <w:t>Akceptujemy</w:t>
      </w:r>
      <w:r w:rsidRPr="003E6043">
        <w:rPr>
          <w:rFonts w:ascii="Arial" w:hAnsi="Arial" w:cs="Arial"/>
          <w:sz w:val="22"/>
          <w:szCs w:val="22"/>
        </w:rPr>
        <w:t xml:space="preserve"> warunki płatności 21 dni od daty dostarczenia faktury do siedziby Zamawiającego.</w:t>
      </w:r>
    </w:p>
    <w:p w:rsidR="00253CDC" w:rsidRPr="003E6043" w:rsidRDefault="00253CDC" w:rsidP="00253CDC">
      <w:pPr>
        <w:numPr>
          <w:ilvl w:val="0"/>
          <w:numId w:val="3"/>
        </w:numPr>
        <w:tabs>
          <w:tab w:val="left" w:leader="dot" w:pos="9072"/>
        </w:tabs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 w:rsidRPr="003E6043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3E6043">
        <w:rPr>
          <w:rFonts w:ascii="Arial" w:hAnsi="Arial" w:cs="Arial"/>
          <w:sz w:val="22"/>
          <w:szCs w:val="22"/>
        </w:rPr>
        <w:tab/>
        <w:t>.</w:t>
      </w:r>
    </w:p>
    <w:p w:rsidR="00253CDC" w:rsidRPr="003E6043" w:rsidRDefault="00253CDC" w:rsidP="00253CDC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53CDC" w:rsidRPr="003E6043" w:rsidRDefault="00253CDC" w:rsidP="00253CDC">
      <w:pPr>
        <w:pStyle w:val="Zwykytekst1"/>
        <w:numPr>
          <w:ilvl w:val="0"/>
          <w:numId w:val="7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3E6043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253CDC" w:rsidRPr="003E6043" w:rsidRDefault="00253CDC" w:rsidP="00253CDC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3E6043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53CDC" w:rsidRPr="003E6043" w:rsidRDefault="00253CDC" w:rsidP="00253CDC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3E6043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53CDC" w:rsidRPr="003E6043" w:rsidRDefault="00253CDC" w:rsidP="00253CDC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3E6043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53CDC" w:rsidRPr="003E6043" w:rsidRDefault="00253CDC" w:rsidP="00253CDC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3E6043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53CDC" w:rsidRPr="003E6043" w:rsidRDefault="00253CDC" w:rsidP="00253CDC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3E6043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53CDC" w:rsidRPr="003E6043" w:rsidRDefault="00253CDC" w:rsidP="00253CDC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3E6043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53CDC" w:rsidRPr="003E6043" w:rsidRDefault="00253CDC" w:rsidP="00253CDC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3E6043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53CDC" w:rsidRPr="003E6043" w:rsidRDefault="00253CDC" w:rsidP="00253CDC">
      <w:pPr>
        <w:jc w:val="both"/>
        <w:rPr>
          <w:rFonts w:ascii="Arial" w:hAnsi="Arial" w:cs="Arial"/>
          <w:sz w:val="22"/>
          <w:szCs w:val="22"/>
        </w:rPr>
      </w:pPr>
    </w:p>
    <w:p w:rsidR="00253CDC" w:rsidRDefault="00253CDC" w:rsidP="00253CDC">
      <w:pPr>
        <w:jc w:val="right"/>
        <w:rPr>
          <w:rFonts w:ascii="Arial" w:hAnsi="Arial" w:cs="Arial"/>
          <w:sz w:val="22"/>
          <w:szCs w:val="22"/>
        </w:rPr>
      </w:pPr>
    </w:p>
    <w:p w:rsidR="00253CDC" w:rsidRDefault="00253CDC" w:rsidP="00253CDC">
      <w:pPr>
        <w:jc w:val="right"/>
        <w:rPr>
          <w:rFonts w:ascii="Arial" w:hAnsi="Arial" w:cs="Arial"/>
          <w:sz w:val="22"/>
          <w:szCs w:val="22"/>
        </w:rPr>
      </w:pPr>
    </w:p>
    <w:p w:rsidR="00253CDC" w:rsidRDefault="00253CDC" w:rsidP="00253CDC">
      <w:pPr>
        <w:jc w:val="right"/>
        <w:rPr>
          <w:rFonts w:ascii="Arial" w:hAnsi="Arial" w:cs="Arial"/>
          <w:sz w:val="22"/>
          <w:szCs w:val="22"/>
        </w:rPr>
      </w:pPr>
    </w:p>
    <w:p w:rsidR="00253CDC" w:rsidRDefault="00253CDC" w:rsidP="00253CDC">
      <w:pPr>
        <w:jc w:val="right"/>
        <w:rPr>
          <w:rFonts w:ascii="Arial" w:hAnsi="Arial" w:cs="Arial"/>
          <w:sz w:val="22"/>
          <w:szCs w:val="22"/>
        </w:rPr>
      </w:pPr>
    </w:p>
    <w:p w:rsidR="00253CDC" w:rsidRDefault="00253CDC" w:rsidP="00253CDC">
      <w:pPr>
        <w:jc w:val="right"/>
        <w:rPr>
          <w:rFonts w:ascii="Arial" w:hAnsi="Arial" w:cs="Arial"/>
          <w:sz w:val="22"/>
          <w:szCs w:val="22"/>
        </w:rPr>
      </w:pPr>
    </w:p>
    <w:p w:rsidR="00253CDC" w:rsidRDefault="00253CDC" w:rsidP="00253CDC">
      <w:pPr>
        <w:jc w:val="right"/>
        <w:rPr>
          <w:rFonts w:ascii="Arial" w:hAnsi="Arial" w:cs="Arial"/>
          <w:sz w:val="22"/>
          <w:szCs w:val="22"/>
        </w:rPr>
      </w:pPr>
    </w:p>
    <w:p w:rsidR="00253CDC" w:rsidRDefault="00253CDC" w:rsidP="00253CDC">
      <w:pPr>
        <w:jc w:val="right"/>
        <w:rPr>
          <w:rFonts w:ascii="Arial" w:hAnsi="Arial" w:cs="Arial"/>
          <w:sz w:val="22"/>
          <w:szCs w:val="22"/>
        </w:rPr>
      </w:pPr>
    </w:p>
    <w:p w:rsidR="00253CDC" w:rsidRPr="003E6043" w:rsidRDefault="00253CDC" w:rsidP="00253CDC">
      <w:pPr>
        <w:jc w:val="right"/>
        <w:rPr>
          <w:rFonts w:ascii="Arial" w:hAnsi="Arial" w:cs="Arial"/>
          <w:sz w:val="22"/>
          <w:szCs w:val="22"/>
        </w:rPr>
      </w:pPr>
      <w:r w:rsidRPr="003E6043">
        <w:rPr>
          <w:rFonts w:ascii="Arial" w:hAnsi="Arial" w:cs="Arial"/>
          <w:sz w:val="22"/>
          <w:szCs w:val="22"/>
        </w:rPr>
        <w:t>…………………….., dn. ……………………………….</w:t>
      </w:r>
    </w:p>
    <w:p w:rsidR="00253CDC" w:rsidRPr="003E6043" w:rsidRDefault="00253CDC" w:rsidP="00253CDC">
      <w:pPr>
        <w:ind w:left="5664" w:firstLine="708"/>
        <w:jc w:val="right"/>
        <w:rPr>
          <w:rFonts w:ascii="Arial" w:hAnsi="Arial" w:cs="Arial"/>
          <w:sz w:val="22"/>
          <w:szCs w:val="22"/>
        </w:rPr>
      </w:pPr>
      <w:r w:rsidRPr="003E6043">
        <w:rPr>
          <w:rFonts w:ascii="Arial" w:hAnsi="Arial" w:cs="Arial"/>
          <w:sz w:val="22"/>
          <w:szCs w:val="22"/>
        </w:rPr>
        <w:t>(podpis wykonawcy)</w:t>
      </w:r>
    </w:p>
    <w:p w:rsidR="00253CDC" w:rsidRDefault="00253CDC" w:rsidP="00253CDC">
      <w:pPr>
        <w:pStyle w:val="Zwykytekst"/>
        <w:tabs>
          <w:tab w:val="left" w:pos="708"/>
        </w:tabs>
        <w:ind w:left="4248"/>
      </w:pPr>
    </w:p>
    <w:p w:rsidR="00253CDC" w:rsidRDefault="00253CDC" w:rsidP="00253CDC">
      <w:pPr>
        <w:pStyle w:val="Zwykytekst"/>
        <w:tabs>
          <w:tab w:val="left" w:pos="708"/>
        </w:tabs>
        <w:ind w:left="4248"/>
      </w:pPr>
    </w:p>
    <w:p w:rsidR="008304C3" w:rsidRDefault="008304C3"/>
    <w:p w:rsidR="00253CDC" w:rsidRDefault="00253CDC"/>
    <w:p w:rsidR="00253CDC" w:rsidRDefault="00253CDC"/>
    <w:p w:rsidR="00253CDC" w:rsidRDefault="00253CDC"/>
    <w:p w:rsidR="00253CDC" w:rsidRDefault="00253CDC"/>
    <w:p w:rsidR="00253CDC" w:rsidRDefault="00253CDC"/>
    <w:p w:rsidR="00253CDC" w:rsidRDefault="00253CDC"/>
    <w:p w:rsidR="00253CDC" w:rsidRDefault="00253CDC"/>
    <w:p w:rsidR="00253CDC" w:rsidRDefault="00253CDC"/>
    <w:p w:rsidR="00253CDC" w:rsidRDefault="00253CDC"/>
    <w:p w:rsidR="00253CDC" w:rsidRDefault="00253CDC"/>
    <w:p w:rsidR="00253CDC" w:rsidRDefault="00253CDC"/>
    <w:p w:rsidR="00253CDC" w:rsidRDefault="00253CDC"/>
    <w:p w:rsidR="00253CDC" w:rsidRPr="00253CDC" w:rsidRDefault="00253CDC" w:rsidP="00253CDC">
      <w:pPr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lastRenderedPageBreak/>
        <w:t>SPW.272.47.2015</w:t>
      </w:r>
      <w:r w:rsidRPr="00253CDC">
        <w:rPr>
          <w:rFonts w:ascii="Arial" w:hAnsi="Arial" w:cs="Arial"/>
          <w:sz w:val="20"/>
          <w:szCs w:val="20"/>
        </w:rPr>
        <w:tab/>
      </w:r>
      <w:r w:rsidRPr="00253CDC">
        <w:rPr>
          <w:rFonts w:ascii="Arial" w:hAnsi="Arial" w:cs="Arial"/>
          <w:sz w:val="20"/>
          <w:szCs w:val="20"/>
        </w:rPr>
        <w:tab/>
        <w:t xml:space="preserve"> </w:t>
      </w:r>
      <w:r w:rsidRPr="00253CDC">
        <w:rPr>
          <w:rFonts w:ascii="Arial" w:hAnsi="Arial" w:cs="Arial"/>
          <w:sz w:val="20"/>
          <w:szCs w:val="20"/>
        </w:rPr>
        <w:tab/>
      </w:r>
      <w:r w:rsidRPr="00253CDC">
        <w:rPr>
          <w:rFonts w:ascii="Arial" w:hAnsi="Arial" w:cs="Arial"/>
          <w:sz w:val="20"/>
          <w:szCs w:val="20"/>
        </w:rPr>
        <w:tab/>
      </w:r>
      <w:r w:rsidRPr="00253CDC">
        <w:rPr>
          <w:rFonts w:ascii="Arial" w:hAnsi="Arial" w:cs="Arial"/>
          <w:sz w:val="20"/>
          <w:szCs w:val="20"/>
        </w:rPr>
        <w:tab/>
      </w:r>
      <w:r w:rsidRPr="00253CDC">
        <w:rPr>
          <w:rFonts w:ascii="Arial" w:hAnsi="Arial" w:cs="Arial"/>
          <w:sz w:val="20"/>
          <w:szCs w:val="20"/>
        </w:rPr>
        <w:tab/>
      </w:r>
      <w:r w:rsidRPr="00253CDC">
        <w:rPr>
          <w:rFonts w:ascii="Arial" w:hAnsi="Arial" w:cs="Arial"/>
          <w:sz w:val="20"/>
          <w:szCs w:val="20"/>
        </w:rPr>
        <w:tab/>
      </w:r>
      <w:r w:rsidRPr="00253CDC">
        <w:rPr>
          <w:rFonts w:ascii="Arial" w:hAnsi="Arial" w:cs="Arial"/>
          <w:sz w:val="20"/>
          <w:szCs w:val="20"/>
        </w:rPr>
        <w:tab/>
        <w:t>Załącznik nr 4</w:t>
      </w:r>
    </w:p>
    <w:p w:rsidR="00253CDC" w:rsidRPr="00253CDC" w:rsidRDefault="00253CDC" w:rsidP="00253CDC">
      <w:pPr>
        <w:tabs>
          <w:tab w:val="left" w:pos="708"/>
        </w:tabs>
        <w:rPr>
          <w:sz w:val="20"/>
          <w:szCs w:val="20"/>
        </w:rPr>
      </w:pPr>
    </w:p>
    <w:p w:rsidR="00253CDC" w:rsidRPr="00253CDC" w:rsidRDefault="00253CDC" w:rsidP="00253CDC">
      <w:pPr>
        <w:tabs>
          <w:tab w:val="left" w:pos="708"/>
        </w:tabs>
        <w:outlineLvl w:val="0"/>
        <w:rPr>
          <w:rFonts w:ascii="Arial" w:hAnsi="Arial" w:cs="Arial"/>
          <w:b/>
          <w:sz w:val="20"/>
          <w:szCs w:val="20"/>
        </w:rPr>
      </w:pPr>
    </w:p>
    <w:p w:rsidR="00253CDC" w:rsidRPr="00253CDC" w:rsidRDefault="00253CDC" w:rsidP="00253CDC">
      <w:pPr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53CDC">
        <w:rPr>
          <w:rFonts w:ascii="Arial" w:hAnsi="Arial" w:cs="Arial"/>
          <w:b/>
          <w:bCs/>
          <w:sz w:val="20"/>
          <w:szCs w:val="20"/>
        </w:rPr>
        <w:t>ISTOTNE POSTANOWIENIA UMOWY</w:t>
      </w:r>
    </w:p>
    <w:p w:rsidR="00253CDC" w:rsidRPr="00253CDC" w:rsidRDefault="00253CDC" w:rsidP="00253CDC">
      <w:pPr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53CDC" w:rsidRPr="00253CDC" w:rsidRDefault="00253CDC" w:rsidP="00253CDC">
      <w:pPr>
        <w:jc w:val="center"/>
        <w:rPr>
          <w:rFonts w:ascii="Arial" w:hAnsi="Arial" w:cs="Arial"/>
          <w:b/>
          <w:sz w:val="20"/>
          <w:szCs w:val="20"/>
        </w:rPr>
      </w:pPr>
      <w:r w:rsidRPr="00253CDC">
        <w:rPr>
          <w:rFonts w:ascii="Arial" w:hAnsi="Arial" w:cs="Arial"/>
          <w:b/>
          <w:sz w:val="20"/>
          <w:szCs w:val="20"/>
        </w:rPr>
        <w:t>§ 1</w:t>
      </w:r>
    </w:p>
    <w:p w:rsidR="00253CDC" w:rsidRPr="00253CDC" w:rsidRDefault="00253CDC" w:rsidP="00253CDC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53CDC" w:rsidRPr="00253CDC" w:rsidRDefault="00253CDC" w:rsidP="00253CDC">
      <w:p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Przedmiot umowy obejmuje:</w:t>
      </w:r>
    </w:p>
    <w:p w:rsidR="00253CDC" w:rsidRPr="00253CDC" w:rsidRDefault="00253CDC" w:rsidP="00253CDC">
      <w:pPr>
        <w:jc w:val="both"/>
        <w:rPr>
          <w:rFonts w:ascii="Arial" w:hAnsi="Arial" w:cs="Arial"/>
          <w:b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Dostawę nowego samochodu dostawczo brygadowego/skrzynia z wywrotem o DMC do 3500kg rok produkcji – 2014r. - 2015r. posiadającego polisę ubezpieczeniową OC, AC + KR, NNW, Auto Pomoc na okres 12 miesięcy, marki…………………., typ……………, o pojemności silnika………………., emisji CO</w:t>
      </w:r>
      <w:r w:rsidRPr="00253CDC">
        <w:rPr>
          <w:rFonts w:ascii="Arial" w:hAnsi="Arial" w:cs="Arial"/>
          <w:sz w:val="20"/>
          <w:szCs w:val="20"/>
          <w:vertAlign w:val="subscript"/>
        </w:rPr>
        <w:t>2…………………………………………….</w:t>
      </w:r>
      <w:r w:rsidRPr="00253CDC">
        <w:rPr>
          <w:rFonts w:ascii="Arial" w:hAnsi="Arial" w:cs="Arial"/>
          <w:b/>
          <w:sz w:val="20"/>
          <w:szCs w:val="20"/>
        </w:rPr>
        <w:t xml:space="preserve"> (</w:t>
      </w:r>
      <w:r w:rsidRPr="00253CDC">
        <w:rPr>
          <w:rFonts w:ascii="Arial" w:hAnsi="Arial" w:cs="Arial"/>
          <w:sz w:val="20"/>
          <w:szCs w:val="20"/>
        </w:rPr>
        <w:t>zgodny z umieszczoną charakterystyką techniczną</w:t>
      </w:r>
      <w:r w:rsidRPr="00253CDC">
        <w:rPr>
          <w:rFonts w:ascii="Arial" w:hAnsi="Arial" w:cs="Arial"/>
          <w:b/>
          <w:sz w:val="20"/>
          <w:szCs w:val="20"/>
        </w:rPr>
        <w:t xml:space="preserve">) </w:t>
      </w:r>
    </w:p>
    <w:p w:rsidR="00253CDC" w:rsidRPr="00253CDC" w:rsidRDefault="00253CDC" w:rsidP="00253CDC">
      <w:pPr>
        <w:rPr>
          <w:rFonts w:ascii="Arial" w:hAnsi="Arial" w:cs="Arial"/>
          <w:b/>
          <w:sz w:val="20"/>
          <w:szCs w:val="20"/>
        </w:rPr>
      </w:pPr>
    </w:p>
    <w:p w:rsidR="00253CDC" w:rsidRPr="00253CDC" w:rsidRDefault="00253CDC" w:rsidP="00253CDC">
      <w:pPr>
        <w:suppressAutoHyphens/>
        <w:ind w:left="1080"/>
        <w:contextualSpacing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253CDC">
        <w:rPr>
          <w:rFonts w:ascii="Arial" w:hAnsi="Arial" w:cs="Arial"/>
          <w:b/>
          <w:sz w:val="20"/>
          <w:szCs w:val="20"/>
          <w:u w:val="single"/>
          <w:lang w:eastAsia="ar-SA"/>
        </w:rPr>
        <w:t>Charakterystyka techniczna</w:t>
      </w:r>
    </w:p>
    <w:p w:rsidR="00253CDC" w:rsidRPr="00253CDC" w:rsidRDefault="00253CDC" w:rsidP="00253CDC">
      <w:pPr>
        <w:suppressAutoHyphens/>
        <w:ind w:left="1080"/>
        <w:contextualSpacing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Rodzaj samochodu: 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 xml:space="preserve">Dostawczy-brygadowy/skrzynia z wywrotem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b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Rok produkcji: 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>2014 lub 2015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b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Przebieg nie większy niż: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 xml:space="preserve"> 1000 km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b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Kolor nadwozia: 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>bez znaczenia / pożądany  pomarańczowy lub czerwony</w:t>
      </w:r>
    </w:p>
    <w:p w:rsidR="00253CDC" w:rsidRPr="00253CDC" w:rsidRDefault="00253CDC" w:rsidP="00253CDC">
      <w:pPr>
        <w:ind w:left="644"/>
        <w:contextualSpacing/>
        <w:rPr>
          <w:rFonts w:ascii="Arial" w:hAnsi="Arial" w:cs="Arial"/>
          <w:b/>
          <w:sz w:val="20"/>
          <w:szCs w:val="20"/>
          <w:lang w:eastAsia="ar-SA"/>
        </w:rPr>
      </w:pPr>
    </w:p>
    <w:p w:rsidR="00253CDC" w:rsidRPr="00253CDC" w:rsidRDefault="00253CDC" w:rsidP="00253CDC">
      <w:pPr>
        <w:ind w:left="644"/>
        <w:contextualSpacing/>
        <w:rPr>
          <w:rFonts w:ascii="Arial" w:hAnsi="Arial" w:cs="Arial"/>
          <w:color w:val="FF0000"/>
          <w:sz w:val="20"/>
          <w:szCs w:val="20"/>
          <w:u w:val="single"/>
          <w:lang w:eastAsia="ar-SA"/>
        </w:rPr>
      </w:pPr>
      <w:r w:rsidRPr="00253CDC">
        <w:rPr>
          <w:rFonts w:ascii="Arial" w:hAnsi="Arial" w:cs="Arial"/>
          <w:color w:val="FF0000"/>
          <w:sz w:val="20"/>
          <w:szCs w:val="20"/>
          <w:u w:val="single"/>
          <w:lang w:eastAsia="ar-SA"/>
        </w:rPr>
        <w:t>Układ napędowy: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Rodzaj silnika: 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>diesel /turbo diesel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b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Pojemność silnika [cm3]:  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 xml:space="preserve">od 1968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b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Moc minimalna  [KM]: od 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 xml:space="preserve">110 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b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Typ napędu: 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 xml:space="preserve">przedni/tylny/4x4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Skrzynia biegów: 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>6 - biegowa, manualna</w:t>
      </w:r>
      <w:r w:rsidRPr="00253CDC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Poziom emisji spalin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 xml:space="preserve"> minimum EURO 5</w:t>
      </w:r>
    </w:p>
    <w:p w:rsidR="00253CDC" w:rsidRPr="00253CDC" w:rsidRDefault="00253CDC" w:rsidP="00253CDC">
      <w:pPr>
        <w:ind w:left="644"/>
        <w:contextualSpacing/>
        <w:rPr>
          <w:rFonts w:ascii="Arial" w:hAnsi="Arial" w:cs="Arial"/>
          <w:color w:val="FF0000"/>
          <w:sz w:val="20"/>
          <w:szCs w:val="20"/>
          <w:u w:val="single"/>
          <w:lang w:eastAsia="ar-SA"/>
        </w:rPr>
      </w:pPr>
      <w:r w:rsidRPr="00253CDC">
        <w:rPr>
          <w:rFonts w:ascii="Arial" w:hAnsi="Arial" w:cs="Arial"/>
          <w:color w:val="FF0000"/>
          <w:sz w:val="20"/>
          <w:szCs w:val="20"/>
          <w:u w:val="single"/>
          <w:lang w:eastAsia="ar-SA"/>
        </w:rPr>
        <w:t>Nadwozie: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b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Nadwozie: 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 xml:space="preserve">furgon/brygadowy/skrzynia z wywrotem  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b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Ładowność [kg]: od 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 xml:space="preserve">950 kg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b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Liczba miejsc siedzących: 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>7-podwójna kabina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b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Koła tylne: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 xml:space="preserve"> pojedyncze lub bliźniacze</w:t>
      </w:r>
    </w:p>
    <w:p w:rsidR="00253CDC" w:rsidRPr="00253CDC" w:rsidRDefault="00253CDC" w:rsidP="00253CDC">
      <w:pPr>
        <w:ind w:left="644"/>
        <w:contextualSpacing/>
        <w:rPr>
          <w:rFonts w:ascii="Arial" w:hAnsi="Arial" w:cs="Arial"/>
          <w:color w:val="FF0000"/>
          <w:sz w:val="20"/>
          <w:szCs w:val="20"/>
          <w:u w:val="single"/>
          <w:lang w:eastAsia="ar-SA"/>
        </w:rPr>
      </w:pPr>
      <w:r w:rsidRPr="00253CDC">
        <w:rPr>
          <w:rFonts w:ascii="Arial" w:hAnsi="Arial" w:cs="Arial"/>
          <w:color w:val="FF0000"/>
          <w:sz w:val="20"/>
          <w:szCs w:val="20"/>
          <w:u w:val="single"/>
          <w:lang w:eastAsia="ar-SA"/>
        </w:rPr>
        <w:t>Wymiary przestrzeni ładunkowej: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b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Długość/Szerokość[mm]: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 xml:space="preserve">od 2500 do 4000 / 1900 do2200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Wysokość bort [mm]: 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>nie więcej niż 500</w:t>
      </w:r>
      <w:r w:rsidRPr="00253CDC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b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Borty skrzyni ładunkowej [mm]: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 xml:space="preserve"> aluminiowe / stalowe ocynkowane  otwierane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proofErr w:type="spellStart"/>
      <w:r w:rsidRPr="00253CDC">
        <w:rPr>
          <w:rFonts w:ascii="Arial" w:hAnsi="Arial" w:cs="Arial"/>
          <w:sz w:val="20"/>
          <w:szCs w:val="20"/>
          <w:lang w:eastAsia="ar-SA"/>
        </w:rPr>
        <w:t>Wywrot</w:t>
      </w:r>
      <w:proofErr w:type="spellEnd"/>
      <w:r w:rsidRPr="00253CDC">
        <w:rPr>
          <w:rFonts w:ascii="Arial" w:hAnsi="Arial" w:cs="Arial"/>
          <w:sz w:val="20"/>
          <w:szCs w:val="20"/>
          <w:lang w:eastAsia="ar-SA"/>
        </w:rPr>
        <w:t xml:space="preserve"> skrzyni ładunkowej: 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>na 3 strony (lewo, prawo, tył )</w:t>
      </w:r>
      <w:r w:rsidRPr="00253CDC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b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Skrzynia ładunkowa: 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>zakryta plandeką na stelażu z możliwością szybkiego demontażu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b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Wysokość  plandeki skrzyni ładunkowej (mm): 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>od 1200 nie więcej niż  1500</w:t>
      </w:r>
    </w:p>
    <w:p w:rsidR="00253CDC" w:rsidRPr="00253CDC" w:rsidRDefault="00253CDC" w:rsidP="00253CDC">
      <w:pPr>
        <w:ind w:left="644"/>
        <w:contextualSpacing/>
        <w:rPr>
          <w:rFonts w:ascii="Arial" w:hAnsi="Arial" w:cs="Arial"/>
          <w:color w:val="FF0000"/>
          <w:sz w:val="20"/>
          <w:szCs w:val="20"/>
          <w:u w:val="single"/>
          <w:lang w:eastAsia="ar-SA"/>
        </w:rPr>
      </w:pPr>
      <w:r w:rsidRPr="00253CDC">
        <w:rPr>
          <w:rFonts w:ascii="Arial" w:hAnsi="Arial" w:cs="Arial"/>
          <w:color w:val="FF0000"/>
          <w:sz w:val="20"/>
          <w:szCs w:val="20"/>
          <w:u w:val="single"/>
          <w:lang w:eastAsia="ar-SA"/>
        </w:rPr>
        <w:t>Minimalna Gwarancja: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b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na silnik i podzespoły: 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 xml:space="preserve">od 2 lata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b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na lakier: 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 xml:space="preserve">od 3 lata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na perforację nadwozia: </w:t>
      </w:r>
      <w:r w:rsidRPr="00253CDC">
        <w:rPr>
          <w:rFonts w:ascii="Arial" w:hAnsi="Arial" w:cs="Arial"/>
          <w:b/>
          <w:sz w:val="20"/>
          <w:szCs w:val="20"/>
          <w:lang w:eastAsia="ar-SA"/>
        </w:rPr>
        <w:t>od 5 lat</w:t>
      </w:r>
      <w:r w:rsidRPr="00253CDC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253CDC" w:rsidRPr="00253CDC" w:rsidRDefault="00253CDC" w:rsidP="00253CDC">
      <w:pPr>
        <w:ind w:left="644"/>
        <w:contextualSpacing/>
        <w:rPr>
          <w:rFonts w:ascii="Arial" w:hAnsi="Arial" w:cs="Arial"/>
          <w:color w:val="FF0000"/>
          <w:sz w:val="20"/>
          <w:szCs w:val="20"/>
          <w:u w:val="single"/>
          <w:lang w:eastAsia="ar-SA"/>
        </w:rPr>
      </w:pPr>
      <w:r w:rsidRPr="00253CDC">
        <w:rPr>
          <w:rFonts w:ascii="Arial" w:hAnsi="Arial" w:cs="Arial"/>
          <w:color w:val="FF0000"/>
          <w:sz w:val="20"/>
          <w:szCs w:val="20"/>
          <w:u w:val="single"/>
          <w:lang w:eastAsia="ar-SA"/>
        </w:rPr>
        <w:t>Bezpieczeństwo: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system zapobiegający zablokowaniu poszczególnych kół podczas hamowania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system zapobiegający poślizgowi kół napędowych podczas ruszania na śliskiej nawierzchni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system rozdzielający siłę hamowania pomiędzy osią przednią i tylną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system stabilizujący tor jazdy zapobiegając wynoszeniu na zakrętach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z system zmniejszający kołysanie przyczepy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poduszka powietrzna dla kierowcy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pasy bezpieczeństwa 3-punktowe z ogranicznikiem napięcia dla pierwszego rzędu siedzeń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lastRenderedPageBreak/>
        <w:t>zagłówki z przodu i tyłu</w:t>
      </w:r>
    </w:p>
    <w:p w:rsidR="00253CDC" w:rsidRPr="00253CDC" w:rsidRDefault="00253CDC" w:rsidP="00253CDC">
      <w:pPr>
        <w:ind w:left="644"/>
        <w:contextualSpacing/>
        <w:rPr>
          <w:rFonts w:ascii="Arial" w:hAnsi="Arial" w:cs="Arial"/>
          <w:color w:val="FF0000"/>
          <w:sz w:val="20"/>
          <w:szCs w:val="20"/>
          <w:u w:val="single"/>
          <w:lang w:eastAsia="ar-SA"/>
        </w:rPr>
      </w:pPr>
      <w:r w:rsidRPr="00253CDC">
        <w:rPr>
          <w:rFonts w:ascii="Arial" w:hAnsi="Arial" w:cs="Arial"/>
          <w:color w:val="FF0000"/>
          <w:sz w:val="20"/>
          <w:szCs w:val="20"/>
          <w:u w:val="single"/>
          <w:lang w:eastAsia="ar-SA"/>
        </w:rPr>
        <w:t>Wyposażenie: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belka sygnalizacyjna ostrzegawcza LED w kolorze pomarańczowym na dachu ( z napisem SŁŻBA DROGOWA )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centralny zamek drzwi sterowany pilotem z funkcją blokowania drzwi w czasie jazdy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 alarm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dywaniki gumowe z przodu i z tyłu w przestrzeni pasażerskiej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drzwi w przestrzeni pasażerskiej prawe i lewe z oknami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fotel kierowcy z regulacją lędźwiową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gaśnica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hak holowniczy do przyczepy o DMC do 2500kg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klimatyzacja 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kolumna kierownicy regulowana na wysokość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koło zapasowe mocowane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komputer pokładowy z komunikatami w języku polskim 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licznik przebiegu dzienny i całkowity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lusterka boczne na krótkich ramionach o podwójnym polu widzenia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lusterka elektrycznie regulowane, podgrzewane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obrotomierz  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osłona przeciwsłoneczna dla kierowcy i pasażera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otwarty schowek w desce rozdzielczej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opony całoroczne wzmacniane + zapas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panele obiciowe na drzwiach przednich z podłokietnikami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panele obiciowe na drzwiach tylnych 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podsufitka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radioodtwarzacz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schowek w drzwiach po stronie kierowcy i pasażera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standardowe ogrzewanie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stopień wejściowy w kabinie pokryty antypoślizgową wykładziną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sygnał dźwiękowy pozostawionych włączonych świateł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system blokady zapłonu z kodem w kluczyku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ścianka działowa z szybą 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tapicerka materiałowa lub skaj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trójkąt ostrzegawczy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wspomaganie układu kierowniczego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wykładzina podłogowa kauczukowa w kabinie z przodu  i w przestrzeni pasażerskiej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color w:val="000000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zderzaki przednie w kolorze nadwozia lub szare/czarne 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color w:val="000000"/>
          <w:sz w:val="20"/>
          <w:szCs w:val="20"/>
          <w:lang w:eastAsia="ar-SA"/>
        </w:rPr>
      </w:pPr>
      <w:r w:rsidRPr="00253CDC">
        <w:rPr>
          <w:rFonts w:ascii="Arial" w:hAnsi="Arial" w:cs="Arial"/>
          <w:color w:val="000000"/>
          <w:sz w:val="20"/>
          <w:szCs w:val="20"/>
          <w:lang w:eastAsia="ar-SA"/>
        </w:rPr>
        <w:t>zestaw podstawowych kluczy, podnośnik do zmiany koła</w:t>
      </w:r>
    </w:p>
    <w:p w:rsidR="00253CDC" w:rsidRPr="00253CDC" w:rsidRDefault="00253CDC" w:rsidP="00253CDC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253CDC">
        <w:rPr>
          <w:rFonts w:ascii="Arial" w:hAnsi="Arial" w:cs="Arial"/>
          <w:b/>
          <w:sz w:val="20"/>
          <w:szCs w:val="20"/>
        </w:rPr>
        <w:t>zgodnie z ofertą z dnia ………………. stanowiącą załącznik do umowy.</w:t>
      </w:r>
    </w:p>
    <w:p w:rsidR="00253CDC" w:rsidRPr="00253CDC" w:rsidRDefault="00253CDC" w:rsidP="00253CDC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53CDC" w:rsidRPr="00253CDC" w:rsidRDefault="00253CDC" w:rsidP="00253CDC">
      <w:pPr>
        <w:jc w:val="center"/>
        <w:rPr>
          <w:rFonts w:ascii="Arial" w:hAnsi="Arial" w:cs="Arial"/>
          <w:b/>
          <w:sz w:val="20"/>
          <w:szCs w:val="20"/>
        </w:rPr>
      </w:pPr>
      <w:r w:rsidRPr="00253CDC">
        <w:rPr>
          <w:rFonts w:ascii="Arial" w:hAnsi="Arial" w:cs="Arial"/>
          <w:b/>
          <w:sz w:val="20"/>
          <w:szCs w:val="20"/>
        </w:rPr>
        <w:t>§ 2</w:t>
      </w:r>
    </w:p>
    <w:p w:rsidR="00253CDC" w:rsidRPr="00253CDC" w:rsidRDefault="00253CDC" w:rsidP="00253CDC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Termin zakończenia dostawy będącej przedmiotem umowy</w:t>
      </w:r>
      <w:r w:rsidRPr="00253CDC">
        <w:rPr>
          <w:rFonts w:ascii="Arial" w:hAnsi="Arial" w:cs="Arial"/>
          <w:color w:val="000000"/>
          <w:sz w:val="20"/>
          <w:szCs w:val="20"/>
        </w:rPr>
        <w:t xml:space="preserve">: </w:t>
      </w:r>
      <w:r w:rsidRPr="00253CDC">
        <w:rPr>
          <w:rFonts w:ascii="Arial" w:hAnsi="Arial" w:cs="Arial"/>
          <w:color w:val="FF0000"/>
          <w:sz w:val="20"/>
          <w:szCs w:val="20"/>
        </w:rPr>
        <w:t>60</w:t>
      </w:r>
      <w:r w:rsidRPr="00253CDC">
        <w:rPr>
          <w:rFonts w:ascii="Arial" w:hAnsi="Arial" w:cs="Arial"/>
          <w:color w:val="FF0000"/>
          <w:sz w:val="20"/>
          <w:szCs w:val="20"/>
        </w:rPr>
        <w:t xml:space="preserve"> dni </w:t>
      </w:r>
      <w:r w:rsidRPr="00253CDC">
        <w:rPr>
          <w:rFonts w:ascii="Arial" w:hAnsi="Arial" w:cs="Arial"/>
          <w:sz w:val="20"/>
          <w:szCs w:val="20"/>
        </w:rPr>
        <w:t>od daty podpisania umowy.</w:t>
      </w:r>
    </w:p>
    <w:p w:rsidR="00253CDC" w:rsidRPr="00253CDC" w:rsidRDefault="00253CDC" w:rsidP="00253CDC">
      <w:pPr>
        <w:jc w:val="center"/>
        <w:rPr>
          <w:rFonts w:ascii="Arial" w:hAnsi="Arial" w:cs="Arial"/>
          <w:b/>
          <w:sz w:val="20"/>
          <w:szCs w:val="20"/>
        </w:rPr>
      </w:pPr>
      <w:r w:rsidRPr="00253CDC">
        <w:rPr>
          <w:rFonts w:ascii="Arial" w:hAnsi="Arial" w:cs="Arial"/>
          <w:b/>
          <w:sz w:val="20"/>
          <w:szCs w:val="20"/>
        </w:rPr>
        <w:t>§ 3</w:t>
      </w:r>
    </w:p>
    <w:p w:rsidR="00253CDC" w:rsidRPr="00253CDC" w:rsidRDefault="00253CDC" w:rsidP="00253CDC">
      <w:pPr>
        <w:numPr>
          <w:ilvl w:val="0"/>
          <w:numId w:val="12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Wynagrodzenie za wykonanie przedmiotu umowy, określonego w § 1, strony ustalają na kwotę netto zł (słownie złotych: ……………………………………………………….) plus 23%</w:t>
      </w:r>
      <w:r w:rsidRPr="00253CDC">
        <w:rPr>
          <w:rFonts w:ascii="Arial" w:hAnsi="Arial" w:cs="Arial"/>
          <w:color w:val="FF0000"/>
          <w:sz w:val="20"/>
          <w:szCs w:val="20"/>
        </w:rPr>
        <w:t xml:space="preserve"> </w:t>
      </w:r>
      <w:r w:rsidRPr="00253CDC">
        <w:rPr>
          <w:rFonts w:ascii="Arial" w:hAnsi="Arial" w:cs="Arial"/>
          <w:sz w:val="20"/>
          <w:szCs w:val="20"/>
        </w:rPr>
        <w:t>podatku VAT, tj. ……………. zł (słownie złotych: ………………………………………………………), co łącznie stanowi kwotę brutto w wysokości ……………………………… zł (słownie złotych: ……………………………………………………………………………………………………...).</w:t>
      </w:r>
    </w:p>
    <w:p w:rsidR="00253CDC" w:rsidRPr="00253CDC" w:rsidRDefault="00253CDC" w:rsidP="00253CDC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Zapłata wynagrodzenia za wykonanie dostawy nastąpi: na podstawie faktury VAT wystawionej przez Dostawcę w oparciu o protokół odbioru po dostarczeniu przedmiotu zamówienia.</w:t>
      </w:r>
    </w:p>
    <w:p w:rsidR="00253CDC" w:rsidRPr="00253CDC" w:rsidRDefault="00253CDC" w:rsidP="00253CDC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lastRenderedPageBreak/>
        <w:t>Należności z tytułu faktury będzie płatna przez Zamawiającego przelewem na konto Dostawcy.</w:t>
      </w:r>
    </w:p>
    <w:p w:rsidR="00253CDC" w:rsidRPr="00253CDC" w:rsidRDefault="00253CDC" w:rsidP="00253CDC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 xml:space="preserve">Zamawiający ma obowiązek zapłaty należności za wykonanie przedmiotu umowy, po podpisaniu przez strony protokołu odbioru, na podstawie faktury wystawionej przez Dostawcę, w terminie 21 dni od dnia doręczenia faktury do siedziby Zamawiającego. </w:t>
      </w:r>
    </w:p>
    <w:p w:rsidR="00253CDC" w:rsidRPr="00253CDC" w:rsidRDefault="00253CDC" w:rsidP="00253CDC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Za datę zapłaty uważać się będzie datę polecenia przelewu pieniędzy na rachunek Dostawcy.</w:t>
      </w:r>
    </w:p>
    <w:p w:rsidR="00253CDC" w:rsidRPr="00253CDC" w:rsidRDefault="00253CDC" w:rsidP="00253CDC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 xml:space="preserve">Zamawiający oświadcza, że jest uprawniony do otrzymania faktury VAT (NIP: 125-09-40-609) </w:t>
      </w:r>
    </w:p>
    <w:p w:rsidR="00253CDC" w:rsidRPr="00253CDC" w:rsidRDefault="00253CDC" w:rsidP="00253CDC">
      <w:pPr>
        <w:numPr>
          <w:ilvl w:val="0"/>
          <w:numId w:val="12"/>
        </w:numPr>
        <w:suppressAutoHyphens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53CDC">
        <w:rPr>
          <w:rFonts w:ascii="Arial" w:hAnsi="Arial" w:cs="Arial"/>
          <w:b/>
          <w:sz w:val="20"/>
          <w:szCs w:val="20"/>
          <w:lang w:eastAsia="ar-SA"/>
        </w:rPr>
        <w:t>Fakturę należy wystawić na:   Powiat Wołomiński,</w:t>
      </w:r>
    </w:p>
    <w:p w:rsidR="00253CDC" w:rsidRPr="00253CDC" w:rsidRDefault="00253CDC" w:rsidP="00253CDC">
      <w:pPr>
        <w:suppressAutoHyphens/>
        <w:ind w:left="2124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53CDC">
        <w:rPr>
          <w:rFonts w:ascii="Arial" w:hAnsi="Arial" w:cs="Arial"/>
          <w:b/>
          <w:sz w:val="20"/>
          <w:szCs w:val="20"/>
          <w:lang w:eastAsia="ar-SA"/>
        </w:rPr>
        <w:t>adres:         05-200 Wołomin, ul. Prądzyńskiego 3,</w:t>
      </w:r>
    </w:p>
    <w:p w:rsidR="00253CDC" w:rsidRPr="00253CDC" w:rsidRDefault="00253CDC" w:rsidP="00253CDC">
      <w:pPr>
        <w:suppressAutoHyphens/>
        <w:ind w:left="1416" w:firstLine="708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53CDC">
        <w:rPr>
          <w:rFonts w:ascii="Arial" w:hAnsi="Arial" w:cs="Arial"/>
          <w:b/>
          <w:sz w:val="20"/>
          <w:szCs w:val="20"/>
          <w:lang w:eastAsia="ar-SA"/>
        </w:rPr>
        <w:t>NIP:           125-09-40-609</w:t>
      </w:r>
    </w:p>
    <w:p w:rsidR="00253CDC" w:rsidRPr="00253CDC" w:rsidRDefault="00253CDC" w:rsidP="00253CDC">
      <w:pPr>
        <w:suppressAutoHyphens/>
        <w:ind w:left="1416" w:firstLine="708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53CDC">
        <w:rPr>
          <w:rFonts w:ascii="Arial" w:hAnsi="Arial" w:cs="Arial"/>
          <w:b/>
          <w:sz w:val="20"/>
          <w:szCs w:val="20"/>
          <w:lang w:eastAsia="ar-SA"/>
        </w:rPr>
        <w:t>Regon:       013269344</w:t>
      </w:r>
    </w:p>
    <w:p w:rsidR="00253CDC" w:rsidRPr="00253CDC" w:rsidRDefault="00253CDC" w:rsidP="00253CD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53CDC" w:rsidRPr="00253CDC" w:rsidRDefault="00253CDC" w:rsidP="00253CDC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Osobą odpowiedzialną za realizację umowy ze strony Zamawiającego jest ……………….</w:t>
      </w:r>
    </w:p>
    <w:p w:rsidR="00253CDC" w:rsidRPr="00253CDC" w:rsidRDefault="00253CDC" w:rsidP="00253CDC">
      <w:pPr>
        <w:jc w:val="center"/>
        <w:rPr>
          <w:rFonts w:ascii="Arial" w:hAnsi="Arial" w:cs="Arial"/>
          <w:b/>
          <w:sz w:val="20"/>
          <w:szCs w:val="20"/>
        </w:rPr>
      </w:pPr>
    </w:p>
    <w:p w:rsidR="00253CDC" w:rsidRPr="00253CDC" w:rsidRDefault="00253CDC" w:rsidP="00253CDC">
      <w:pPr>
        <w:jc w:val="center"/>
        <w:rPr>
          <w:rFonts w:ascii="Arial" w:hAnsi="Arial" w:cs="Arial"/>
          <w:b/>
          <w:sz w:val="20"/>
          <w:szCs w:val="20"/>
        </w:rPr>
      </w:pPr>
      <w:r w:rsidRPr="00253CDC">
        <w:rPr>
          <w:rFonts w:ascii="Arial" w:hAnsi="Arial" w:cs="Arial"/>
          <w:b/>
          <w:sz w:val="20"/>
          <w:szCs w:val="20"/>
        </w:rPr>
        <w:t>§ 4</w:t>
      </w:r>
    </w:p>
    <w:p w:rsidR="00253CDC" w:rsidRPr="00253CDC" w:rsidRDefault="00253CDC" w:rsidP="00253CDC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Do obowiązków Dostawcy należy:</w:t>
      </w:r>
    </w:p>
    <w:p w:rsidR="00253CDC" w:rsidRPr="00253CDC" w:rsidRDefault="00253CDC" w:rsidP="00253CDC">
      <w:pPr>
        <w:numPr>
          <w:ilvl w:val="0"/>
          <w:numId w:val="9"/>
        </w:numPr>
        <w:tabs>
          <w:tab w:val="left" w:pos="720"/>
        </w:tabs>
        <w:ind w:left="851" w:hanging="284"/>
        <w:jc w:val="both"/>
        <w:rPr>
          <w:rFonts w:ascii="Arial" w:hAnsi="Arial" w:cs="Arial"/>
          <w:bCs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Dostarczeni</w:t>
      </w:r>
      <w:r w:rsidRPr="00253CDC">
        <w:rPr>
          <w:rFonts w:ascii="Arial" w:hAnsi="Arial" w:cs="Arial"/>
          <w:bCs/>
          <w:sz w:val="20"/>
          <w:szCs w:val="20"/>
        </w:rPr>
        <w:t xml:space="preserve">e kompletnego </w:t>
      </w:r>
      <w:r w:rsidRPr="00253CDC">
        <w:rPr>
          <w:rFonts w:ascii="Arial" w:hAnsi="Arial" w:cs="Arial"/>
          <w:b/>
          <w:bCs/>
          <w:sz w:val="20"/>
          <w:szCs w:val="20"/>
        </w:rPr>
        <w:t xml:space="preserve">nowego samochodu dostawczo brygadowego/skrzynia z wywrotem o DMC do 3500kg </w:t>
      </w:r>
      <w:r w:rsidRPr="00253CDC">
        <w:rPr>
          <w:rFonts w:ascii="Arial" w:hAnsi="Arial" w:cs="Arial"/>
          <w:sz w:val="20"/>
          <w:szCs w:val="20"/>
        </w:rPr>
        <w:t xml:space="preserve"> w terminach uzgodnionych w niniejszej umowie,</w:t>
      </w:r>
    </w:p>
    <w:p w:rsidR="00253CDC" w:rsidRPr="00253CDC" w:rsidRDefault="00253CDC" w:rsidP="00253CDC">
      <w:pPr>
        <w:numPr>
          <w:ilvl w:val="0"/>
          <w:numId w:val="9"/>
        </w:numPr>
        <w:tabs>
          <w:tab w:val="left" w:pos="72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Przeprowadzenie szkolenia w zakresie obsługi i BHP</w:t>
      </w:r>
    </w:p>
    <w:p w:rsidR="00253CDC" w:rsidRPr="00253CDC" w:rsidRDefault="00253CDC" w:rsidP="00253CDC">
      <w:pPr>
        <w:jc w:val="center"/>
        <w:rPr>
          <w:rFonts w:ascii="Arial" w:hAnsi="Arial" w:cs="Arial"/>
          <w:b/>
          <w:sz w:val="20"/>
          <w:szCs w:val="20"/>
        </w:rPr>
      </w:pPr>
    </w:p>
    <w:p w:rsidR="00253CDC" w:rsidRPr="00253CDC" w:rsidRDefault="00253CDC" w:rsidP="00253CDC">
      <w:pPr>
        <w:jc w:val="center"/>
        <w:rPr>
          <w:rFonts w:ascii="Arial" w:hAnsi="Arial" w:cs="Arial"/>
          <w:b/>
          <w:sz w:val="20"/>
          <w:szCs w:val="20"/>
        </w:rPr>
      </w:pPr>
      <w:r w:rsidRPr="00253CDC">
        <w:rPr>
          <w:rFonts w:ascii="Arial" w:hAnsi="Arial" w:cs="Arial"/>
          <w:b/>
          <w:sz w:val="20"/>
          <w:szCs w:val="20"/>
        </w:rPr>
        <w:t>§ 5</w:t>
      </w:r>
    </w:p>
    <w:p w:rsidR="00253CDC" w:rsidRPr="00253CDC" w:rsidRDefault="00253CDC" w:rsidP="00253CD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Dostawca zgłosi Zamawiającemu gotowość do dokonania odbioru dostawy w formie pisemnej lub elektronicznej .</w:t>
      </w:r>
    </w:p>
    <w:p w:rsidR="00253CDC" w:rsidRPr="00253CDC" w:rsidRDefault="00253CDC" w:rsidP="00253CDC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Odbiór dostawy dokonany zostanie komisyjnie z udziałem przedstawicieli Dostawcy i Zamawiającego.</w:t>
      </w:r>
    </w:p>
    <w:p w:rsidR="00253CDC" w:rsidRPr="00253CDC" w:rsidRDefault="00253CDC" w:rsidP="00253CDC">
      <w:pPr>
        <w:numPr>
          <w:ilvl w:val="0"/>
          <w:numId w:val="13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Odbiór końcowy ma na celu przekazanie Zamawiającemu ustalonego przedmiotu umowy do eksploatacji po sprawdzeniu jego należytego wykonania i przeprowadzeniu uregulowanych w przepisach prób technicznych.</w:t>
      </w:r>
    </w:p>
    <w:p w:rsidR="00253CDC" w:rsidRPr="00253CDC" w:rsidRDefault="00253CDC" w:rsidP="00253CDC">
      <w:pPr>
        <w:numPr>
          <w:ilvl w:val="0"/>
          <w:numId w:val="13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W dniu odbioru Dostawca przekaże Zamawiającemu dokumentację techniczną i gwarancyjną.</w:t>
      </w:r>
    </w:p>
    <w:p w:rsidR="00253CDC" w:rsidRPr="00253CDC" w:rsidRDefault="00253CDC" w:rsidP="00253CDC">
      <w:pPr>
        <w:numPr>
          <w:ilvl w:val="0"/>
          <w:numId w:val="13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Odbiór urządzenia nastąpi w siedzibie Dostawcy,</w:t>
      </w:r>
    </w:p>
    <w:p w:rsidR="00253CDC" w:rsidRPr="00253CDC" w:rsidRDefault="00253CDC" w:rsidP="00253CDC">
      <w:pPr>
        <w:numPr>
          <w:ilvl w:val="0"/>
          <w:numId w:val="2"/>
        </w:numPr>
        <w:ind w:left="644"/>
        <w:contextualSpacing/>
        <w:rPr>
          <w:rFonts w:ascii="Arial" w:hAnsi="Arial" w:cs="Arial"/>
          <w:b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Dostawca, udziela ………. miesięcy gwarancji na silnik i podzespoły, ………. miesięcy gwarancji na lakier, ………. miesięcy gwarancji na perforację nadwozia dostarczonego przedmiot umowy.</w:t>
      </w:r>
    </w:p>
    <w:p w:rsidR="00253CDC" w:rsidRPr="00253CDC" w:rsidRDefault="00253CDC" w:rsidP="00253CDC">
      <w:pPr>
        <w:numPr>
          <w:ilvl w:val="0"/>
          <w:numId w:val="13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Zamawiający ma prawo odmówić odbioru, jeżeli Dostawca nie wykonał przedmiotu umowy w całości lub nie dostarczył dokumentów, o których mowa w SIWZ. W takich sytuacjach Zamawiający może wyznaczyć dodatkowy termin na dostawę lub przekazanie w/w dokumentacji. Po bezskutecznym upływie wyznaczonego terminu Zamawiający może odstąpić od umowy.</w:t>
      </w:r>
    </w:p>
    <w:p w:rsidR="00253CDC" w:rsidRPr="00253CDC" w:rsidRDefault="00253CDC" w:rsidP="00253CDC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Z czynności odbioru, będzie spisany protokół zawierający wszelkie ustalenia dokonane    w toku odbioru, podpisany przez obie strony niniejszej umowy.</w:t>
      </w:r>
    </w:p>
    <w:p w:rsidR="00253CDC" w:rsidRPr="00253CDC" w:rsidRDefault="00253CDC" w:rsidP="00253CDC">
      <w:pPr>
        <w:jc w:val="center"/>
        <w:rPr>
          <w:rFonts w:ascii="Arial" w:hAnsi="Arial" w:cs="Arial"/>
          <w:b/>
          <w:sz w:val="20"/>
          <w:szCs w:val="20"/>
        </w:rPr>
      </w:pPr>
    </w:p>
    <w:p w:rsidR="00253CDC" w:rsidRPr="00253CDC" w:rsidRDefault="00253CDC" w:rsidP="00253CDC">
      <w:pPr>
        <w:jc w:val="center"/>
        <w:rPr>
          <w:rFonts w:ascii="Arial" w:hAnsi="Arial" w:cs="Arial"/>
          <w:b/>
          <w:sz w:val="20"/>
          <w:szCs w:val="20"/>
        </w:rPr>
      </w:pPr>
      <w:r w:rsidRPr="00253CDC">
        <w:rPr>
          <w:rFonts w:ascii="Arial" w:hAnsi="Arial" w:cs="Arial"/>
          <w:b/>
          <w:sz w:val="20"/>
          <w:szCs w:val="20"/>
        </w:rPr>
        <w:t>§ 6</w:t>
      </w:r>
    </w:p>
    <w:p w:rsidR="00253CDC" w:rsidRPr="00253CDC" w:rsidRDefault="00253CDC" w:rsidP="00253CDC">
      <w:pPr>
        <w:numPr>
          <w:ilvl w:val="0"/>
          <w:numId w:val="14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Jeżeli w toku czynności odbioru zostaną stwierdzone wady, to Zamawiającemu przysługują następujące uprawnienia:</w:t>
      </w:r>
    </w:p>
    <w:p w:rsidR="00253CDC" w:rsidRPr="00253CDC" w:rsidRDefault="00253CDC" w:rsidP="00253CDC">
      <w:pPr>
        <w:numPr>
          <w:ilvl w:val="0"/>
          <w:numId w:val="17"/>
        </w:numPr>
        <w:tabs>
          <w:tab w:val="left" w:pos="851"/>
        </w:tabs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Jeżeli wady nadają się do usunięcia, może odmówić odbioru do czasu usunięcia wad.</w:t>
      </w:r>
    </w:p>
    <w:p w:rsidR="00253CDC" w:rsidRPr="00253CDC" w:rsidRDefault="00253CDC" w:rsidP="00253CDC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Jeżeli wady nie nadają się do usunięcia, to:</w:t>
      </w:r>
    </w:p>
    <w:p w:rsidR="00253CDC" w:rsidRPr="00253CDC" w:rsidRDefault="00253CDC" w:rsidP="00253CDC">
      <w:pPr>
        <w:numPr>
          <w:ilvl w:val="0"/>
          <w:numId w:val="18"/>
        </w:numPr>
        <w:tabs>
          <w:tab w:val="left" w:pos="851"/>
        </w:tabs>
        <w:ind w:left="851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jeżeli nie uniemożliwiają one użytkowania przedmiotu odbioru zgodnie z przeznaczeniem, Zamawiający może obniżyć wynagrodzenie, odpowiednio do utraconej wartości użytkowej, estetycznej i technicznej,</w:t>
      </w:r>
    </w:p>
    <w:p w:rsidR="00253CDC" w:rsidRPr="00253CDC" w:rsidRDefault="00253CDC" w:rsidP="00253CDC">
      <w:pPr>
        <w:numPr>
          <w:ilvl w:val="0"/>
          <w:numId w:val="18"/>
        </w:numPr>
        <w:tabs>
          <w:tab w:val="left" w:pos="851"/>
        </w:tabs>
        <w:ind w:left="851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>jeżeli wady uniemożliwiają użytkowanie przedmiotu odbioru zgodnie z przeznaczeniem, Zamawiający może odstąpić od umowy lub żądać wykonania przedmiotu odbioru po raz drugi na koszt Dostawcy.</w:t>
      </w:r>
    </w:p>
    <w:p w:rsidR="00253CDC" w:rsidRPr="00253CDC" w:rsidRDefault="00253CDC" w:rsidP="00253CDC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 Strony postanawiają, że termin usunięcia przez Dostawcę wad stwierdzonych przy odbiorze,  wynosić będzie 14 dni od dnia zawiadomienia Wykonawcy o stwierdzeniu wad, chyba że strony postanowią inaczej. Termin usunięcia wad musi być ustalony pisemnie.</w:t>
      </w:r>
    </w:p>
    <w:p w:rsidR="00253CDC" w:rsidRPr="00253CDC" w:rsidRDefault="00253CDC" w:rsidP="00253CDC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 Dostawca zobowiązany jest do zawiadomienia na piśmie Zamawiającego o usunięciu wad oraz do żądania wyznaczenia terminu odbioru zakwestionowanych uprzednio wad.  </w:t>
      </w:r>
    </w:p>
    <w:p w:rsidR="00253CDC" w:rsidRPr="00253CDC" w:rsidRDefault="00253CDC" w:rsidP="00253CDC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53CDC">
        <w:rPr>
          <w:rFonts w:ascii="Arial" w:hAnsi="Arial" w:cs="Arial"/>
          <w:sz w:val="20"/>
          <w:szCs w:val="20"/>
          <w:lang w:eastAsia="ar-SA"/>
        </w:rPr>
        <w:t xml:space="preserve">W przypadku stwierdzenia wad podczas odbioru, samochód będzie dostarczony na koszt dostawcy do siedziby Zamawiającego        </w:t>
      </w:r>
    </w:p>
    <w:p w:rsidR="00253CDC" w:rsidRPr="00253CDC" w:rsidRDefault="00253CDC" w:rsidP="00253CDC">
      <w:pPr>
        <w:jc w:val="center"/>
        <w:rPr>
          <w:rFonts w:ascii="Arial" w:hAnsi="Arial" w:cs="Arial"/>
          <w:b/>
          <w:sz w:val="20"/>
          <w:szCs w:val="20"/>
        </w:rPr>
      </w:pPr>
    </w:p>
    <w:p w:rsidR="00253CDC" w:rsidRPr="00253CDC" w:rsidRDefault="00253CDC" w:rsidP="00253CDC">
      <w:pPr>
        <w:jc w:val="center"/>
        <w:rPr>
          <w:rFonts w:ascii="Arial" w:hAnsi="Arial" w:cs="Arial"/>
          <w:b/>
          <w:sz w:val="20"/>
          <w:szCs w:val="20"/>
        </w:rPr>
      </w:pPr>
      <w:r w:rsidRPr="00253CDC">
        <w:rPr>
          <w:rFonts w:ascii="Arial" w:hAnsi="Arial" w:cs="Arial"/>
          <w:b/>
          <w:sz w:val="20"/>
          <w:szCs w:val="20"/>
        </w:rPr>
        <w:t>§ 7</w:t>
      </w:r>
    </w:p>
    <w:p w:rsidR="00253CDC" w:rsidRPr="00253CDC" w:rsidRDefault="00253CDC" w:rsidP="00253CDC">
      <w:pPr>
        <w:numPr>
          <w:ilvl w:val="0"/>
          <w:numId w:val="1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Dostawca zapłaci Zamawiającemu karę umowną:</w:t>
      </w:r>
    </w:p>
    <w:p w:rsidR="00253CDC" w:rsidRPr="00253CDC" w:rsidRDefault="00253CDC" w:rsidP="00253CDC">
      <w:pPr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lastRenderedPageBreak/>
        <w:t>za zwłokę w dostawie przedmiotu umowy – w wysokości 150 zł za każdy dzień zwłoki,</w:t>
      </w:r>
    </w:p>
    <w:p w:rsidR="00253CDC" w:rsidRPr="00253CDC" w:rsidRDefault="00253CDC" w:rsidP="00253CDC">
      <w:pPr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za zwłokę w usunięciu wad stwierdzonych przy odbiorze końcowym – w wysokości 100 zł za każdy dzień zwłoki, liczonej od daty upływu terminu wyznaczonego zgodnie z § 6 ust. 2 na usunięcie wad,</w:t>
      </w:r>
    </w:p>
    <w:p w:rsidR="00253CDC" w:rsidRPr="00253CDC" w:rsidRDefault="00253CDC" w:rsidP="00253CDC">
      <w:pPr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z tytułu odstąpienia od umowy przez Zamawiającego z przyczyn leżących po stronie Dostawcy – w wysokości 10% wynagrodzenia brutto, o którym mowa w § 3 umowy.</w:t>
      </w:r>
    </w:p>
    <w:p w:rsidR="00253CDC" w:rsidRPr="00253CDC" w:rsidRDefault="00253CDC" w:rsidP="00253CDC">
      <w:pPr>
        <w:numPr>
          <w:ilvl w:val="0"/>
          <w:numId w:val="1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Zamawiający zapłaci Dostawcy karę umowną:</w:t>
      </w:r>
    </w:p>
    <w:p w:rsidR="00253CDC" w:rsidRPr="00253CDC" w:rsidRDefault="00253CDC" w:rsidP="00253CDC">
      <w:pPr>
        <w:numPr>
          <w:ilvl w:val="0"/>
          <w:numId w:val="1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z tytułu odstąpienia od umowy przez Dostawcę z przyczyn leżących po stronie Zamawiającego – w wysokości 10% wynagrodzenia brutto, o którym mowa w § 3 umowy.</w:t>
      </w:r>
    </w:p>
    <w:p w:rsidR="00253CDC" w:rsidRPr="00253CDC" w:rsidRDefault="00253CDC" w:rsidP="00253CDC">
      <w:pPr>
        <w:numPr>
          <w:ilvl w:val="0"/>
          <w:numId w:val="1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Zamawiający może dochodzić na zasadach ogólnych odszkodowania przewyższającego wysokość kar umownych.</w:t>
      </w:r>
    </w:p>
    <w:p w:rsidR="00253CDC" w:rsidRPr="00253CDC" w:rsidRDefault="00253CDC" w:rsidP="00253CDC">
      <w:pPr>
        <w:rPr>
          <w:rFonts w:ascii="Arial" w:hAnsi="Arial" w:cs="Arial"/>
          <w:b/>
          <w:sz w:val="20"/>
          <w:szCs w:val="20"/>
        </w:rPr>
      </w:pPr>
    </w:p>
    <w:p w:rsidR="00253CDC" w:rsidRPr="00253CDC" w:rsidRDefault="00253CDC" w:rsidP="00253CDC">
      <w:pPr>
        <w:jc w:val="center"/>
        <w:rPr>
          <w:rFonts w:ascii="Arial" w:hAnsi="Arial" w:cs="Arial"/>
          <w:b/>
          <w:sz w:val="20"/>
          <w:szCs w:val="20"/>
        </w:rPr>
      </w:pPr>
      <w:r w:rsidRPr="00253CDC">
        <w:rPr>
          <w:rFonts w:ascii="Arial" w:hAnsi="Arial" w:cs="Arial"/>
          <w:b/>
          <w:sz w:val="20"/>
          <w:szCs w:val="20"/>
        </w:rPr>
        <w:t>§ 8</w:t>
      </w:r>
    </w:p>
    <w:p w:rsidR="00253CDC" w:rsidRPr="00253CDC" w:rsidRDefault="00253CDC" w:rsidP="00253CDC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 xml:space="preserve">1. W razie zaistnienia  istotnej zmiany okoliczności powodującej, że wykonanie umowy nie leży w interesie publicznym, czego nie można było przewidzieć w chwili zawarcia umowy – zamawiający może odstąpić od umowy w terminie 30 dni od dnia powzięcia wiadomości o powyższych okolicznościach. </w:t>
      </w:r>
    </w:p>
    <w:p w:rsidR="00253CDC" w:rsidRPr="00253CDC" w:rsidRDefault="00253CDC" w:rsidP="00253CDC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2. W takim wypadku Dostawca może żądać jedynie wynagrodzenia należnego mu z tytułu wykonania części umowy.</w:t>
      </w:r>
    </w:p>
    <w:p w:rsidR="00253CDC" w:rsidRPr="00253CDC" w:rsidRDefault="00253CDC" w:rsidP="00253CDC">
      <w:pPr>
        <w:jc w:val="center"/>
        <w:rPr>
          <w:rFonts w:ascii="Arial" w:hAnsi="Arial" w:cs="Arial"/>
          <w:b/>
          <w:sz w:val="20"/>
          <w:szCs w:val="20"/>
        </w:rPr>
      </w:pPr>
      <w:r w:rsidRPr="00253CDC">
        <w:rPr>
          <w:rFonts w:ascii="Arial" w:hAnsi="Arial" w:cs="Arial"/>
          <w:b/>
          <w:sz w:val="20"/>
          <w:szCs w:val="20"/>
        </w:rPr>
        <w:t>§ 9</w:t>
      </w:r>
    </w:p>
    <w:p w:rsidR="00253CDC" w:rsidRPr="00253CDC" w:rsidRDefault="00253CDC" w:rsidP="00253CDC">
      <w:pPr>
        <w:numPr>
          <w:ilvl w:val="0"/>
          <w:numId w:val="11"/>
        </w:numPr>
        <w:tabs>
          <w:tab w:val="left" w:pos="360"/>
        </w:tabs>
        <w:ind w:hanging="1080"/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W sprawach nie uregulowanych niniejszą umową stosuje się właściwe przepisy prawa.</w:t>
      </w:r>
    </w:p>
    <w:p w:rsidR="00253CDC" w:rsidRPr="00253CDC" w:rsidRDefault="00253CDC" w:rsidP="00253CDC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253CDC" w:rsidRPr="00253CDC" w:rsidRDefault="00253CDC" w:rsidP="00253CDC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Wszelkie spory mogące wyniknąć w związku z realizacją niniejszej umowy będą rozstrzygane przez sąd właściwy miejscowo dla siedziby Zamawiającego.</w:t>
      </w:r>
    </w:p>
    <w:p w:rsidR="00253CDC" w:rsidRPr="00253CDC" w:rsidRDefault="00253CDC" w:rsidP="00253CDC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53CDC" w:rsidRPr="00253CDC" w:rsidRDefault="00253CDC" w:rsidP="00253CDC">
      <w:pPr>
        <w:tabs>
          <w:tab w:val="left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253CD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§10</w:t>
      </w:r>
    </w:p>
    <w:p w:rsidR="00253CDC" w:rsidRPr="00253CDC" w:rsidRDefault="00253CDC" w:rsidP="00253CDC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253CDC">
        <w:rPr>
          <w:rFonts w:ascii="Arial" w:hAnsi="Arial" w:cs="Arial"/>
          <w:sz w:val="20"/>
          <w:szCs w:val="20"/>
        </w:rPr>
        <w:t>Umowę sporządzono w trzech jednobrzmiących egzemplarzach, w tym 2 egzemplarze dla Zamawiającego i 1 egzemplarz dla Dostawcy.</w:t>
      </w:r>
    </w:p>
    <w:p w:rsidR="00253CDC" w:rsidRPr="00253CDC" w:rsidRDefault="00253CDC" w:rsidP="00253CDC">
      <w:pPr>
        <w:tabs>
          <w:tab w:val="left" w:pos="-142"/>
        </w:tabs>
        <w:rPr>
          <w:rFonts w:ascii="Arial" w:hAnsi="Arial" w:cs="Arial"/>
          <w:sz w:val="20"/>
          <w:szCs w:val="20"/>
        </w:rPr>
      </w:pPr>
    </w:p>
    <w:p w:rsidR="00253CDC" w:rsidRPr="00253CDC" w:rsidRDefault="00253CDC" w:rsidP="00253CDC">
      <w:pPr>
        <w:rPr>
          <w:sz w:val="20"/>
          <w:szCs w:val="20"/>
        </w:rPr>
      </w:pPr>
    </w:p>
    <w:sectPr w:rsidR="00253CDC" w:rsidRPr="0025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7D884F9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ahoma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1">
    <w:nsid w:val="00000006"/>
    <w:multiLevelType w:val="multilevel"/>
    <w:tmpl w:val="BB2407D2"/>
    <w:name w:val="WW8Num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2">
    <w:nsid w:val="0000000B"/>
    <w:multiLevelType w:val="singleLevel"/>
    <w:tmpl w:val="211EFEEE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</w:rPr>
    </w:lvl>
  </w:abstractNum>
  <w:abstractNum w:abstractNumId="3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4">
    <w:nsid w:val="0000000F"/>
    <w:multiLevelType w:val="multilevel"/>
    <w:tmpl w:val="0000000F"/>
    <w:name w:val="WW8Num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>
    <w:nsid w:val="00000010"/>
    <w:multiLevelType w:val="multilevel"/>
    <w:tmpl w:val="00000010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1BEA19BB"/>
    <w:multiLevelType w:val="multilevel"/>
    <w:tmpl w:val="0E5658C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20BF6C84"/>
    <w:multiLevelType w:val="hybridMultilevel"/>
    <w:tmpl w:val="E1D68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F257E"/>
    <w:multiLevelType w:val="multilevel"/>
    <w:tmpl w:val="5F7EEB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390F290D"/>
    <w:multiLevelType w:val="singleLevel"/>
    <w:tmpl w:val="0B7870A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4">
    <w:nsid w:val="46E219EF"/>
    <w:multiLevelType w:val="hybridMultilevel"/>
    <w:tmpl w:val="8B0E13EC"/>
    <w:lvl w:ilvl="0" w:tplc="6FFA3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A2C25"/>
    <w:multiLevelType w:val="hybridMultilevel"/>
    <w:tmpl w:val="64EADF68"/>
    <w:lvl w:ilvl="0" w:tplc="39D4DA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366E6"/>
    <w:multiLevelType w:val="multilevel"/>
    <w:tmpl w:val="0DC0C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CE40A97"/>
    <w:multiLevelType w:val="hybridMultilevel"/>
    <w:tmpl w:val="24682BB2"/>
    <w:lvl w:ilvl="0" w:tplc="00000007">
      <w:numFmt w:val="bullet"/>
      <w:lvlText w:val="-"/>
      <w:lvlJc w:val="left"/>
      <w:pPr>
        <w:ind w:left="502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4"/>
  </w:num>
  <w:num w:numId="5">
    <w:abstractNumId w:val="16"/>
  </w:num>
  <w:num w:numId="6">
    <w:abstractNumId w:val="13"/>
  </w:num>
  <w:num w:numId="7">
    <w:abstractNumId w:val="10"/>
  </w:num>
  <w:num w:numId="8">
    <w:abstractNumId w:val="6"/>
    <w:lvlOverride w:ilvl="0">
      <w:startOverride w:val="1"/>
    </w:lvlOverride>
  </w:num>
  <w:num w:numId="9">
    <w:abstractNumId w:val="8"/>
  </w:num>
  <w:num w:numId="10">
    <w:abstractNumId w:val="7"/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DC"/>
    <w:rsid w:val="00253CDC"/>
    <w:rsid w:val="0083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53C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53C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53CDC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53CDC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3CDC"/>
    <w:pPr>
      <w:suppressAutoHyphens/>
    </w:pPr>
    <w:rPr>
      <w:rFonts w:ascii="Courier New" w:hAnsi="Courier New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253CDC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53C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53C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53CDC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53CDC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3CDC"/>
    <w:pPr>
      <w:suppressAutoHyphens/>
    </w:pPr>
    <w:rPr>
      <w:rFonts w:ascii="Courier New" w:hAnsi="Courier New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253CD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1870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2015-06-16T08:48:00Z</dcterms:created>
  <dcterms:modified xsi:type="dcterms:W3CDTF">2015-06-16T08:50:00Z</dcterms:modified>
</cp:coreProperties>
</file>